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A0" w:rsidRPr="00CC2806" w:rsidRDefault="00A110A0" w:rsidP="00A110A0">
      <w:pPr>
        <w:rPr>
          <w:rFonts w:ascii="Arial" w:hAnsi="Arial" w:cs="Arial"/>
          <w:lang w:bidi="de-DE"/>
        </w:rPr>
      </w:pPr>
    </w:p>
    <w:p w:rsidR="00070E81" w:rsidRPr="00070E81" w:rsidRDefault="00070E81" w:rsidP="00CC2806">
      <w:pPr>
        <w:jc w:val="center"/>
        <w:rPr>
          <w:rFonts w:ascii="Calibri" w:hAnsi="Calibri" w:cs="Calibri"/>
          <w:b/>
          <w:color w:val="auto"/>
          <w:sz w:val="28"/>
          <w:szCs w:val="28"/>
          <w:lang w:bidi="de-DE"/>
        </w:rPr>
      </w:pPr>
    </w:p>
    <w:p w:rsidR="00CC2806" w:rsidRPr="001D5A67" w:rsidRDefault="00CC2806" w:rsidP="00CC2806">
      <w:pPr>
        <w:jc w:val="center"/>
        <w:rPr>
          <w:rFonts w:ascii="Calibri" w:hAnsi="Calibri" w:cs="Calibri"/>
          <w:color w:val="0070C0"/>
          <w:sz w:val="32"/>
          <w:szCs w:val="32"/>
          <w:lang w:bidi="de-DE"/>
        </w:rPr>
      </w:pPr>
      <w:r w:rsidRPr="001D5A67">
        <w:rPr>
          <w:rFonts w:ascii="Calibri" w:hAnsi="Calibri" w:cs="Calibri"/>
          <w:color w:val="0070C0"/>
          <w:sz w:val="32"/>
          <w:szCs w:val="32"/>
          <w:lang w:bidi="de-DE"/>
        </w:rPr>
        <w:t>Antrag auf Projektverlängerung</w:t>
      </w:r>
    </w:p>
    <w:p w:rsidR="00070E81" w:rsidRPr="00070E81" w:rsidRDefault="00070E81" w:rsidP="00CC2806">
      <w:pPr>
        <w:rPr>
          <w:rFonts w:ascii="Calibri" w:hAnsi="Calibri" w:cs="Calibri"/>
          <w:color w:val="auto"/>
          <w:sz w:val="18"/>
          <w:lang w:bidi="de-DE"/>
        </w:rPr>
      </w:pPr>
    </w:p>
    <w:p w:rsidR="00CC2806" w:rsidRPr="00070E81" w:rsidRDefault="00CC2806" w:rsidP="00CC2806">
      <w:pPr>
        <w:rPr>
          <w:rFonts w:ascii="Calibri" w:hAnsi="Calibri" w:cs="Calibri"/>
          <w:color w:val="auto"/>
          <w:lang w:bidi="de-DE"/>
        </w:rPr>
      </w:pPr>
      <w:r w:rsidRPr="00070E81">
        <w:rPr>
          <w:rFonts w:ascii="Calibri" w:hAnsi="Calibri" w:cs="Calibri"/>
          <w:color w:val="auto"/>
          <w:lang w:bidi="de-DE"/>
        </w:rPr>
        <w:t xml:space="preserve">Vereinbarungsnummer: </w:t>
      </w:r>
      <w:sdt>
        <w:sdtPr>
          <w:rPr>
            <w:rFonts w:ascii="Calibri" w:hAnsi="Calibri" w:cs="Calibri"/>
            <w:color w:val="auto"/>
            <w:lang w:bidi="de-DE"/>
          </w:rPr>
          <w:id w:val="-192547647"/>
          <w:placeholder>
            <w:docPart w:val="DefaultPlaceholder_-1854013440"/>
          </w:placeholder>
          <w:showingPlcHdr/>
        </w:sdtPr>
        <w:sdtContent>
          <w:bookmarkStart w:id="0" w:name="_GoBack"/>
          <w:r w:rsidR="00070E81" w:rsidRPr="00070E81">
            <w:rPr>
              <w:rStyle w:val="Platzhaltertext"/>
              <w:highlight w:val="lightGray"/>
            </w:rPr>
            <w:t>Klicken oder tippen Sie hier, um Text einzugeben.</w:t>
          </w:r>
          <w:bookmarkEnd w:id="0"/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117"/>
      </w:tblGrid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 xml:space="preserve">Einrichtung: 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>OID: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>Straße und Nr.: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>PLZ und Ort: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 xml:space="preserve">Zeichnungsberechtigte Person: 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  <w:tr w:rsidR="00E00E8A" w:rsidRPr="00070E81" w:rsidTr="00CC2806">
        <w:tc>
          <w:tcPr>
            <w:tcW w:w="3539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  <w:r w:rsidRPr="00070E81">
              <w:rPr>
                <w:rFonts w:ascii="Calibri" w:hAnsi="Calibri" w:cs="Calibri"/>
                <w:color w:val="auto"/>
                <w:lang w:bidi="de-DE"/>
              </w:rPr>
              <w:t xml:space="preserve">Kontaktperson: </w:t>
            </w:r>
          </w:p>
        </w:tc>
        <w:tc>
          <w:tcPr>
            <w:tcW w:w="5117" w:type="dxa"/>
          </w:tcPr>
          <w:p w:rsidR="00CC2806" w:rsidRPr="00070E81" w:rsidRDefault="00CC2806" w:rsidP="00156EF1">
            <w:pPr>
              <w:pStyle w:val="Anrede"/>
              <w:rPr>
                <w:rFonts w:ascii="Calibri" w:hAnsi="Calibri" w:cs="Calibri"/>
                <w:color w:val="auto"/>
                <w:lang w:bidi="de-DE"/>
              </w:rPr>
            </w:pPr>
          </w:p>
        </w:tc>
      </w:tr>
    </w:tbl>
    <w:p w:rsidR="00CC2806" w:rsidRPr="00070E81" w:rsidRDefault="00CC2806" w:rsidP="00156EF1">
      <w:pPr>
        <w:pStyle w:val="Anrede"/>
        <w:rPr>
          <w:rFonts w:ascii="Calibri" w:hAnsi="Calibri" w:cs="Calibri"/>
          <w:color w:val="auto"/>
          <w:lang w:bidi="de-DE"/>
        </w:rPr>
      </w:pPr>
    </w:p>
    <w:p w:rsidR="00CC2806" w:rsidRPr="00070E81" w:rsidRDefault="00CC2806" w:rsidP="00A92651">
      <w:pPr>
        <w:jc w:val="both"/>
        <w:rPr>
          <w:rFonts w:ascii="Calibri" w:hAnsi="Calibri" w:cs="Calibri"/>
          <w:color w:val="auto"/>
          <w:lang w:bidi="de-DE"/>
        </w:rPr>
      </w:pPr>
      <w:r w:rsidRPr="00070E81">
        <w:rPr>
          <w:rFonts w:ascii="Calibri" w:hAnsi="Calibri" w:cs="Calibri"/>
          <w:color w:val="auto"/>
          <w:lang w:bidi="de-DE"/>
        </w:rPr>
        <w:t xml:space="preserve">Im Rahmen der o.g. Vereinbarung beantragen wir folgende Änderung/en: </w:t>
      </w:r>
    </w:p>
    <w:p w:rsidR="00BB749D" w:rsidRPr="00070E81" w:rsidRDefault="00A92651" w:rsidP="00A92651">
      <w:pPr>
        <w:jc w:val="both"/>
        <w:rPr>
          <w:rFonts w:ascii="Calibri" w:hAnsi="Calibri" w:cs="Calibri"/>
          <w:b/>
          <w:color w:val="auto"/>
        </w:rPr>
      </w:pPr>
      <w:r w:rsidRPr="00070E81">
        <w:rPr>
          <w:rFonts w:ascii="Calibri" w:hAnsi="Calibri" w:cs="Calibri"/>
          <w:b/>
          <w:color w:val="auto"/>
        </w:rPr>
        <w:t>Verlängerung der Projektlaufzeit</w:t>
      </w:r>
      <w:r w:rsidR="00331EA8">
        <w:rPr>
          <w:rFonts w:ascii="Calibri" w:hAnsi="Calibri" w:cs="Calibri"/>
          <w:b/>
          <w:color w:val="auto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8"/>
        <w:gridCol w:w="4328"/>
      </w:tblGrid>
      <w:tr w:rsidR="00E00E8A" w:rsidRPr="00070E81" w:rsidTr="00B033E0">
        <w:tc>
          <w:tcPr>
            <w:tcW w:w="8656" w:type="dxa"/>
            <w:gridSpan w:val="2"/>
          </w:tcPr>
          <w:p w:rsidR="00A92651" w:rsidRPr="00070E81" w:rsidRDefault="00E00E8A" w:rsidP="00A92651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070E81">
              <w:rPr>
                <w:rFonts w:ascii="Calibri" w:hAnsi="Calibri" w:cs="Calibri"/>
                <w:b/>
                <w:color w:val="auto"/>
              </w:rPr>
              <w:t>Neuer Projektzeitraum</w:t>
            </w:r>
          </w:p>
        </w:tc>
      </w:tr>
      <w:tr w:rsidR="00E00E8A" w:rsidRPr="00070E81" w:rsidTr="00A92651">
        <w:tc>
          <w:tcPr>
            <w:tcW w:w="4328" w:type="dxa"/>
          </w:tcPr>
          <w:p w:rsidR="00A92651" w:rsidRPr="00070E81" w:rsidRDefault="00E00E8A" w:rsidP="00A92651">
            <w:pPr>
              <w:jc w:val="both"/>
              <w:rPr>
                <w:rFonts w:ascii="Calibri" w:hAnsi="Calibri" w:cs="Calibri"/>
                <w:color w:val="auto"/>
              </w:rPr>
            </w:pPr>
            <w:r w:rsidRPr="00070E81">
              <w:rPr>
                <w:rFonts w:ascii="Calibri" w:hAnsi="Calibri" w:cs="Calibri"/>
                <w:color w:val="auto"/>
              </w:rPr>
              <w:t>Beginn (TT-MM-JJ):</w:t>
            </w:r>
          </w:p>
        </w:tc>
        <w:tc>
          <w:tcPr>
            <w:tcW w:w="4328" w:type="dxa"/>
          </w:tcPr>
          <w:p w:rsidR="00A92651" w:rsidRPr="00070E81" w:rsidRDefault="00E00E8A" w:rsidP="00A92651">
            <w:pPr>
              <w:jc w:val="both"/>
              <w:rPr>
                <w:rFonts w:ascii="Calibri" w:hAnsi="Calibri" w:cs="Calibri"/>
                <w:color w:val="auto"/>
              </w:rPr>
            </w:pPr>
            <w:r w:rsidRPr="00070E81">
              <w:rPr>
                <w:rFonts w:ascii="Calibri" w:hAnsi="Calibri" w:cs="Calibri"/>
                <w:color w:val="auto"/>
              </w:rPr>
              <w:t>Ende (TT-MM-JJ):</w:t>
            </w:r>
          </w:p>
        </w:tc>
      </w:tr>
      <w:tr w:rsidR="00E00E8A" w:rsidRPr="00070E81" w:rsidTr="00692FA1">
        <w:tc>
          <w:tcPr>
            <w:tcW w:w="8656" w:type="dxa"/>
            <w:gridSpan w:val="2"/>
          </w:tcPr>
          <w:p w:rsidR="00E00E8A" w:rsidRPr="00070E81" w:rsidRDefault="00E00E8A" w:rsidP="00A92651">
            <w:pPr>
              <w:jc w:val="both"/>
              <w:rPr>
                <w:rFonts w:ascii="Calibri" w:hAnsi="Calibri" w:cs="Calibri"/>
                <w:color w:val="auto"/>
              </w:rPr>
            </w:pPr>
            <w:r w:rsidRPr="00070E81">
              <w:rPr>
                <w:rFonts w:ascii="Calibri" w:hAnsi="Calibri" w:cs="Calibri"/>
                <w:color w:val="auto"/>
              </w:rPr>
              <w:t xml:space="preserve">Dauer in Monaten: </w:t>
            </w:r>
          </w:p>
        </w:tc>
      </w:tr>
      <w:tr w:rsidR="001D5A67" w:rsidRPr="00070E81" w:rsidTr="00692FA1">
        <w:tc>
          <w:tcPr>
            <w:tcW w:w="8656" w:type="dxa"/>
            <w:gridSpan w:val="2"/>
          </w:tcPr>
          <w:p w:rsidR="001D5A67" w:rsidRPr="00070E81" w:rsidRDefault="001D5A67" w:rsidP="00A92651">
            <w:pPr>
              <w:jc w:val="both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ACHTUNG: </w:t>
            </w:r>
            <w:r w:rsidRPr="00070E81">
              <w:rPr>
                <w:rFonts w:ascii="Calibri" w:hAnsi="Calibri" w:cs="Calibri"/>
                <w:b/>
                <w:color w:val="auto"/>
              </w:rPr>
              <w:t xml:space="preserve">Die Gesamtdauer des Projektes darf dabei </w:t>
            </w:r>
            <w:r>
              <w:rPr>
                <w:rFonts w:ascii="Calibri" w:hAnsi="Calibri" w:cs="Calibri"/>
                <w:b/>
                <w:color w:val="auto"/>
              </w:rPr>
              <w:t>die maximal autorisierte Dauer laut Erasmus+ Programmleitfaden</w:t>
            </w:r>
            <w:r w:rsidRPr="00070E81">
              <w:rPr>
                <w:rFonts w:ascii="Calibri" w:hAnsi="Calibri" w:cs="Calibri"/>
                <w:b/>
                <w:color w:val="auto"/>
              </w:rPr>
              <w:t xml:space="preserve"> nicht überschreiten.</w:t>
            </w:r>
          </w:p>
        </w:tc>
      </w:tr>
    </w:tbl>
    <w:p w:rsidR="00A92651" w:rsidRPr="00070E81" w:rsidRDefault="00A92651" w:rsidP="00A92651">
      <w:pPr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6"/>
      </w:tblGrid>
      <w:tr w:rsidR="00E00E8A" w:rsidRPr="00070E81" w:rsidTr="00E00E8A">
        <w:tc>
          <w:tcPr>
            <w:tcW w:w="8656" w:type="dxa"/>
          </w:tcPr>
          <w:p w:rsidR="00E00E8A" w:rsidRPr="00070E81" w:rsidRDefault="00E00E8A" w:rsidP="00A92651">
            <w:pPr>
              <w:jc w:val="both"/>
              <w:rPr>
                <w:rFonts w:ascii="Calibri" w:hAnsi="Calibri" w:cs="Calibri"/>
                <w:b/>
                <w:color w:val="auto"/>
              </w:rPr>
            </w:pPr>
            <w:r w:rsidRPr="00070E81">
              <w:rPr>
                <w:rFonts w:ascii="Calibri" w:hAnsi="Calibri" w:cs="Calibri"/>
                <w:b/>
                <w:color w:val="auto"/>
              </w:rPr>
              <w:t>Begründung des Antrags auf Verlängerung</w:t>
            </w:r>
          </w:p>
        </w:tc>
      </w:tr>
      <w:tr w:rsidR="00E00E8A" w:rsidRPr="00070E81" w:rsidTr="00E00E8A">
        <w:tc>
          <w:tcPr>
            <w:tcW w:w="8656" w:type="dxa"/>
          </w:tcPr>
          <w:p w:rsidR="00E00E8A" w:rsidRPr="00070E81" w:rsidRDefault="00E00E8A" w:rsidP="00A92651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  <w:r w:rsidRPr="00070E81">
        <w:rPr>
          <w:rFonts w:ascii="Calibri" w:hAnsi="Calibri" w:cs="Calibri"/>
          <w:color w:val="auto"/>
        </w:rPr>
        <w:t>Für den Zuschussempfänger (zeichnungsberechtigte Person)</w:t>
      </w:r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  <w:r w:rsidRPr="00070E81">
        <w:rPr>
          <w:rFonts w:ascii="Calibri" w:hAnsi="Calibri" w:cs="Calibri"/>
          <w:color w:val="auto"/>
        </w:rPr>
        <w:t xml:space="preserve">Name: </w:t>
      </w:r>
      <w:sdt>
        <w:sdtPr>
          <w:rPr>
            <w:rFonts w:ascii="Calibri" w:hAnsi="Calibri" w:cs="Calibri"/>
            <w:color w:val="auto"/>
          </w:rPr>
          <w:id w:val="1827012815"/>
          <w:placeholder>
            <w:docPart w:val="DefaultPlaceholder_-1854013440"/>
          </w:placeholder>
          <w:showingPlcHdr/>
        </w:sdtPr>
        <w:sdtContent>
          <w:r w:rsidR="00070E81" w:rsidRPr="00070E81">
            <w:rPr>
              <w:rStyle w:val="Platzhaltertext"/>
              <w:highlight w:val="lightGray"/>
            </w:rPr>
            <w:t>Klicken oder tippen Sie hier, um Text einzugeben.</w:t>
          </w:r>
        </w:sdtContent>
      </w:sdt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  <w:r w:rsidRPr="00070E81">
        <w:rPr>
          <w:rFonts w:ascii="Calibri" w:hAnsi="Calibri" w:cs="Calibri"/>
          <w:color w:val="auto"/>
        </w:rPr>
        <w:t xml:space="preserve">Position: </w:t>
      </w:r>
      <w:sdt>
        <w:sdtPr>
          <w:rPr>
            <w:rFonts w:ascii="Calibri" w:hAnsi="Calibri" w:cs="Calibri"/>
            <w:color w:val="auto"/>
          </w:rPr>
          <w:id w:val="1512023282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color w:val="auto"/>
              </w:rPr>
              <w:id w:val="918374947"/>
              <w:placeholder>
                <w:docPart w:val="DefaultPlaceholder_-1854013440"/>
              </w:placeholder>
              <w:showingPlcHdr/>
              <w:text/>
            </w:sdtPr>
            <w:sdtContent>
              <w:r w:rsidR="00070E81" w:rsidRPr="00070E81">
                <w:rPr>
                  <w:rStyle w:val="Platzhaltertext"/>
                  <w:highlight w:val="lightGray"/>
                </w:rPr>
                <w:t>Klicken oder tippen Sie hier, um Text einzugeben.</w:t>
              </w:r>
            </w:sdtContent>
          </w:sdt>
        </w:sdtContent>
      </w:sdt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  <w:r w:rsidRPr="00070E81">
        <w:rPr>
          <w:rFonts w:ascii="Calibri" w:hAnsi="Calibri" w:cs="Calibri"/>
          <w:color w:val="auto"/>
        </w:rPr>
        <w:t>___________________</w:t>
      </w:r>
      <w:r w:rsidRPr="00070E81">
        <w:rPr>
          <w:rFonts w:ascii="Calibri" w:hAnsi="Calibri" w:cs="Calibri"/>
          <w:color w:val="auto"/>
        </w:rPr>
        <w:tab/>
      </w:r>
      <w:r w:rsidRPr="00070E81">
        <w:rPr>
          <w:rFonts w:ascii="Calibri" w:hAnsi="Calibri" w:cs="Calibri"/>
          <w:color w:val="auto"/>
        </w:rPr>
        <w:tab/>
      </w:r>
      <w:r w:rsidRPr="00070E81">
        <w:rPr>
          <w:rFonts w:ascii="Calibri" w:hAnsi="Calibri" w:cs="Calibri"/>
          <w:color w:val="auto"/>
        </w:rPr>
        <w:tab/>
      </w:r>
      <w:sdt>
        <w:sdtPr>
          <w:rPr>
            <w:rFonts w:ascii="Calibri" w:hAnsi="Calibri" w:cs="Calibri"/>
            <w:color w:val="auto"/>
            <w:highlight w:val="lightGray"/>
          </w:rPr>
          <w:id w:val="364647482"/>
          <w:placeholder>
            <w:docPart w:val="DefaultPlaceholder_-1854013440"/>
          </w:placeholder>
        </w:sdtPr>
        <w:sdtEndPr>
          <w:rPr>
            <w:color w:val="FF0000"/>
            <w:highlight w:val="none"/>
          </w:rPr>
        </w:sdtEndPr>
        <w:sdtContent>
          <w:r w:rsidR="00070E81" w:rsidRPr="00070E81">
            <w:rPr>
              <w:rFonts w:ascii="Calibri" w:hAnsi="Calibri" w:cs="Calibri"/>
              <w:color w:val="FF0000"/>
              <w:highlight w:val="lightGray"/>
            </w:rPr>
            <w:t>Ort</w:t>
          </w:r>
        </w:sdtContent>
      </w:sdt>
      <w:r w:rsidR="00091023" w:rsidRPr="00070E81">
        <w:rPr>
          <w:rFonts w:ascii="Calibri" w:hAnsi="Calibri" w:cs="Calibri"/>
          <w:color w:val="auto"/>
        </w:rPr>
        <w:t xml:space="preserve">, den </w:t>
      </w:r>
      <w:r w:rsidRPr="00070E81">
        <w:rPr>
          <w:rFonts w:ascii="Calibri" w:hAnsi="Calibri" w:cs="Calibri"/>
          <w:color w:val="auto"/>
        </w:rPr>
        <w:t>_____________</w:t>
      </w:r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</w:p>
    <w:p w:rsidR="00E00E8A" w:rsidRPr="00070E81" w:rsidRDefault="00E00E8A" w:rsidP="00A92651">
      <w:pPr>
        <w:jc w:val="both"/>
        <w:rPr>
          <w:rFonts w:ascii="Calibri" w:hAnsi="Calibri" w:cs="Calibri"/>
          <w:color w:val="auto"/>
        </w:rPr>
      </w:pPr>
      <w:r w:rsidRPr="00070E81">
        <w:rPr>
          <w:rFonts w:ascii="Calibri" w:hAnsi="Calibri" w:cs="Calibri"/>
          <w:color w:val="auto"/>
        </w:rPr>
        <w:t>Das Formular ist per Post oder mit eingescannter Unterschrift der zeichnungsberechtigten Person als E-Mail bei der N</w:t>
      </w:r>
      <w:r w:rsidR="00984C3F" w:rsidRPr="00070E81">
        <w:rPr>
          <w:rFonts w:ascii="Calibri" w:hAnsi="Calibri" w:cs="Calibri"/>
          <w:color w:val="auto"/>
        </w:rPr>
        <w:t xml:space="preserve">ationalen </w:t>
      </w:r>
      <w:r w:rsidRPr="00070E81">
        <w:rPr>
          <w:rFonts w:ascii="Calibri" w:hAnsi="Calibri" w:cs="Calibri"/>
          <w:color w:val="auto"/>
        </w:rPr>
        <w:t>A</w:t>
      </w:r>
      <w:r w:rsidR="00984C3F" w:rsidRPr="00070E81">
        <w:rPr>
          <w:rFonts w:ascii="Calibri" w:hAnsi="Calibri" w:cs="Calibri"/>
          <w:color w:val="auto"/>
        </w:rPr>
        <w:t>gentur</w:t>
      </w:r>
      <w:r w:rsidRPr="00070E81">
        <w:rPr>
          <w:rFonts w:ascii="Calibri" w:hAnsi="Calibri" w:cs="Calibri"/>
          <w:color w:val="auto"/>
        </w:rPr>
        <w:t xml:space="preserve"> im Jugendbüro der DG VoG einzureichen. </w:t>
      </w:r>
    </w:p>
    <w:sectPr w:rsidR="00E00E8A" w:rsidRPr="00070E81" w:rsidSect="000B5FB0">
      <w:footerReference w:type="default" r:id="rId10"/>
      <w:headerReference w:type="first" r:id="rId11"/>
      <w:footerReference w:type="first" r:id="rId12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49D" w:rsidRDefault="00BB749D">
      <w:pPr>
        <w:spacing w:after="0" w:line="240" w:lineRule="auto"/>
      </w:pPr>
      <w:r>
        <w:separator/>
      </w:r>
    </w:p>
  </w:endnote>
  <w:endnote w:type="continuationSeparator" w:id="0">
    <w:p w:rsidR="00BB749D" w:rsidRDefault="00BB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ußzeilen-Layouttabelle"/>
    </w:tblPr>
    <w:tblGrid>
      <w:gridCol w:w="348"/>
      <w:gridCol w:w="7307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AE267E" w:rsidP="00CB2712">
          <w:r>
            <w:rPr>
              <w:lang w:bidi="de-DE"/>
            </w:rPr>
            <w:fldChar w:fldCharType="begin"/>
          </w:r>
          <w:r>
            <w:rPr>
              <w:lang w:bidi="de-DE"/>
            </w:rPr>
            <w:instrText xml:space="preserve"> PAGE   \* MERGEFORMAT </w:instrText>
          </w:r>
          <w:r>
            <w:rPr>
              <w:lang w:bidi="de-DE"/>
            </w:rPr>
            <w:fldChar w:fldCharType="separate"/>
          </w:r>
          <w:r w:rsidR="000B5FB0">
            <w:rPr>
              <w:noProof/>
              <w:lang w:bidi="de-DE"/>
            </w:rPr>
            <w:t>0</w:t>
          </w:r>
          <w:r>
            <w:rPr>
              <w:noProof/>
              <w:lang w:bidi="de-DE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130240"/>
      <w:docPartObj>
        <w:docPartGallery w:val="Page Numbers (Bottom of Page)"/>
        <w:docPartUnique/>
      </w:docPartObj>
    </w:sdtPr>
    <w:sdtEndPr/>
    <w:sdtContent>
      <w:p w:rsidR="00E00E8A" w:rsidRDefault="00E00E8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00E8A" w:rsidRDefault="00E00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49D" w:rsidRDefault="00BB749D">
      <w:pPr>
        <w:spacing w:after="0" w:line="240" w:lineRule="auto"/>
      </w:pPr>
      <w:r>
        <w:separator/>
      </w:r>
    </w:p>
  </w:footnote>
  <w:footnote w:type="continuationSeparator" w:id="0">
    <w:p w:rsidR="00BB749D" w:rsidRDefault="00BB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4F4" w:rsidRDefault="00145914">
    <w:pPr>
      <w:pStyle w:val="Kopfzeile"/>
    </w:pPr>
    <w:r w:rsidRPr="00070E81">
      <w:rPr>
        <w:noProof/>
      </w:rPr>
      <w:drawing>
        <wp:anchor distT="0" distB="0" distL="114300" distR="114300" simplePos="0" relativeHeight="251660288" behindDoc="1" locked="0" layoutInCell="1" allowOverlap="1" wp14:anchorId="2F8DD636" wp14:editId="6F5F93CE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1676400" cy="838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 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E81" w:rsidRPr="00070E81">
      <w:rPr>
        <w:noProof/>
      </w:rPr>
      <w:drawing>
        <wp:anchor distT="0" distB="0" distL="114300" distR="114300" simplePos="0" relativeHeight="251661312" behindDoc="1" locked="0" layoutInCell="1" allowOverlap="1" wp14:anchorId="2A4B0F29" wp14:editId="1C9155F0">
          <wp:simplePos x="0" y="0"/>
          <wp:positionH relativeFrom="margin">
            <wp:posOffset>3761392</wp:posOffset>
          </wp:positionH>
          <wp:positionV relativeFrom="paragraph">
            <wp:posOffset>-272415</wp:posOffset>
          </wp:positionV>
          <wp:extent cx="1693893" cy="533400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 2023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4602"/>
                  <a:stretch/>
                </pic:blipFill>
                <pic:spPr bwMode="auto">
                  <a:xfrm>
                    <a:off x="0" y="0"/>
                    <a:ext cx="1705272" cy="536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34F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9D"/>
    <w:rsid w:val="00000A9D"/>
    <w:rsid w:val="00070E81"/>
    <w:rsid w:val="00091023"/>
    <w:rsid w:val="000B5FB0"/>
    <w:rsid w:val="00145914"/>
    <w:rsid w:val="00156EF1"/>
    <w:rsid w:val="00165CA0"/>
    <w:rsid w:val="001D5A67"/>
    <w:rsid w:val="002229ED"/>
    <w:rsid w:val="002C2563"/>
    <w:rsid w:val="002D3AAC"/>
    <w:rsid w:val="00331EA8"/>
    <w:rsid w:val="00343FBB"/>
    <w:rsid w:val="0037096C"/>
    <w:rsid w:val="003D0FBD"/>
    <w:rsid w:val="003F0F84"/>
    <w:rsid w:val="00401E15"/>
    <w:rsid w:val="00480808"/>
    <w:rsid w:val="004B5284"/>
    <w:rsid w:val="00565E2F"/>
    <w:rsid w:val="005911BE"/>
    <w:rsid w:val="005E5E2B"/>
    <w:rsid w:val="006515E8"/>
    <w:rsid w:val="006F1118"/>
    <w:rsid w:val="00741FDE"/>
    <w:rsid w:val="008347EF"/>
    <w:rsid w:val="00914C9E"/>
    <w:rsid w:val="009236BB"/>
    <w:rsid w:val="00934A09"/>
    <w:rsid w:val="009434F4"/>
    <w:rsid w:val="00946252"/>
    <w:rsid w:val="0098300D"/>
    <w:rsid w:val="00984C3F"/>
    <w:rsid w:val="009A6EAC"/>
    <w:rsid w:val="009E37DE"/>
    <w:rsid w:val="009F0B81"/>
    <w:rsid w:val="00A110A0"/>
    <w:rsid w:val="00A36F67"/>
    <w:rsid w:val="00A92651"/>
    <w:rsid w:val="00A9606E"/>
    <w:rsid w:val="00AB1341"/>
    <w:rsid w:val="00AE267E"/>
    <w:rsid w:val="00B8163C"/>
    <w:rsid w:val="00B9569D"/>
    <w:rsid w:val="00BB749D"/>
    <w:rsid w:val="00BF473C"/>
    <w:rsid w:val="00C62B67"/>
    <w:rsid w:val="00CB2712"/>
    <w:rsid w:val="00CC2806"/>
    <w:rsid w:val="00CD5E29"/>
    <w:rsid w:val="00D25C8E"/>
    <w:rsid w:val="00D35E92"/>
    <w:rsid w:val="00D4190C"/>
    <w:rsid w:val="00D611FE"/>
    <w:rsid w:val="00D66811"/>
    <w:rsid w:val="00D906CA"/>
    <w:rsid w:val="00E00E8A"/>
    <w:rsid w:val="00E12DAB"/>
    <w:rsid w:val="00E156BA"/>
    <w:rsid w:val="00EB1088"/>
    <w:rsid w:val="00EE4599"/>
    <w:rsid w:val="00EF69B0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14E321"/>
  <w15:chartTrackingRefBased/>
  <w15:docId w15:val="{CA451EB5-A527-431D-8669-B881C0C6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1118"/>
  </w:style>
  <w:style w:type="paragraph" w:styleId="berschrift1">
    <w:name w:val="heading 1"/>
    <w:basedOn w:val="Standard"/>
    <w:next w:val="Standard"/>
    <w:link w:val="berschrift1Zch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B67"/>
  </w:style>
  <w:style w:type="character" w:styleId="Platzhaltertext">
    <w:name w:val="Placeholder Text"/>
    <w:basedOn w:val="Absatz-Standardschriftart"/>
    <w:uiPriority w:val="99"/>
    <w:semiHidden/>
    <w:rsid w:val="00CD5E29"/>
    <w:rPr>
      <w:color w:val="3A3A3A" w:themeColor="background2" w:themeShade="40"/>
    </w:rPr>
  </w:style>
  <w:style w:type="paragraph" w:styleId="Kopfzeile">
    <w:name w:val="header"/>
    <w:basedOn w:val="Standard"/>
    <w:link w:val="KopfzeileZchn"/>
    <w:uiPriority w:val="19"/>
    <w:unhideWhenUsed/>
    <w:rsid w:val="00EE4599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9"/>
    <w:rsid w:val="00EE4599"/>
  </w:style>
  <w:style w:type="paragraph" w:customStyle="1" w:styleId="Absenderadresse">
    <w:name w:val="Absenderadresse"/>
    <w:basedOn w:val="Standard"/>
    <w:uiPriority w:val="1"/>
    <w:qFormat/>
    <w:rsid w:val="00343FBB"/>
    <w:pPr>
      <w:spacing w:after="0" w:line="264" w:lineRule="auto"/>
    </w:pPr>
  </w:style>
  <w:style w:type="paragraph" w:styleId="Datum">
    <w:name w:val="Date"/>
    <w:basedOn w:val="Standard"/>
    <w:next w:val="Standard"/>
    <w:link w:val="DatumZchn"/>
    <w:uiPriority w:val="2"/>
    <w:unhideWhenUsed/>
    <w:rsid w:val="00D25C8E"/>
    <w:pPr>
      <w:spacing w:before="1000" w:after="400"/>
    </w:pPr>
  </w:style>
  <w:style w:type="character" w:customStyle="1" w:styleId="DatumZchn">
    <w:name w:val="Datum Zchn"/>
    <w:basedOn w:val="Absatz-Standardschriftart"/>
    <w:link w:val="Datum"/>
    <w:uiPriority w:val="2"/>
    <w:rsid w:val="00D25C8E"/>
  </w:style>
  <w:style w:type="paragraph" w:customStyle="1" w:styleId="Empfngeradresse">
    <w:name w:val="Empfängeradresse"/>
    <w:basedOn w:val="Standard"/>
    <w:uiPriority w:val="3"/>
    <w:qFormat/>
    <w:rsid w:val="003D0FBD"/>
    <w:pPr>
      <w:spacing w:after="480"/>
      <w:contextualSpacing/>
    </w:pPr>
  </w:style>
  <w:style w:type="paragraph" w:styleId="Gruformel">
    <w:name w:val="Closing"/>
    <w:basedOn w:val="Standard"/>
    <w:next w:val="Unterschrift"/>
    <w:link w:val="GruformelZchn"/>
    <w:uiPriority w:val="5"/>
    <w:unhideWhenUsed/>
    <w:qFormat/>
    <w:pPr>
      <w:spacing w:before="600" w:after="800"/>
    </w:pPr>
  </w:style>
  <w:style w:type="character" w:customStyle="1" w:styleId="GruformelZchn">
    <w:name w:val="Grußformel Zchn"/>
    <w:basedOn w:val="Absatz-Standardschriftart"/>
    <w:link w:val="Gruformel"/>
    <w:uiPriority w:val="5"/>
    <w:rsid w:val="00343FBB"/>
  </w:style>
  <w:style w:type="paragraph" w:styleId="Unterschrift">
    <w:name w:val="Signature"/>
    <w:basedOn w:val="Standard"/>
    <w:next w:val="Standard"/>
    <w:link w:val="UnterschriftZchn"/>
    <w:uiPriority w:val="6"/>
    <w:unhideWhenUsed/>
    <w:qFormat/>
    <w:pPr>
      <w:spacing w:after="600"/>
    </w:pPr>
  </w:style>
  <w:style w:type="character" w:customStyle="1" w:styleId="UnterschriftZchn">
    <w:name w:val="Unterschrift Zchn"/>
    <w:basedOn w:val="Absatz-Standardschriftart"/>
    <w:link w:val="Unterschrift"/>
    <w:uiPriority w:val="6"/>
    <w:rsid w:val="00343F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563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563"/>
  </w:style>
  <w:style w:type="paragraph" w:styleId="Blocktext">
    <w:name w:val="Block Text"/>
    <w:basedOn w:val="Standard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C25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563"/>
  </w:style>
  <w:style w:type="paragraph" w:styleId="Textkrper2">
    <w:name w:val="Body Text 2"/>
    <w:basedOn w:val="Standard"/>
    <w:link w:val="Textkrper2Zchn"/>
    <w:uiPriority w:val="99"/>
    <w:semiHidden/>
    <w:unhideWhenUsed/>
    <w:rsid w:val="002C256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563"/>
  </w:style>
  <w:style w:type="paragraph" w:styleId="Textkrper3">
    <w:name w:val="Body Text 3"/>
    <w:basedOn w:val="Standard"/>
    <w:link w:val="Textkrper3Zch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563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56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563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56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563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56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56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563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C256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56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5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563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563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56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563"/>
  </w:style>
  <w:style w:type="character" w:styleId="Hervorhebung">
    <w:name w:val="Emphasis"/>
    <w:basedOn w:val="Absatz-Standardschriftart"/>
    <w:uiPriority w:val="20"/>
    <w:semiHidden/>
    <w:unhideWhenUsed/>
    <w:qFormat/>
    <w:rsid w:val="002C256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563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C256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563"/>
    <w:rPr>
      <w:szCs w:val="20"/>
    </w:rPr>
  </w:style>
  <w:style w:type="table" w:styleId="Gitternetztabelle1hell">
    <w:name w:val="Grid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2C2563"/>
  </w:style>
  <w:style w:type="paragraph" w:styleId="HTMLAdresse">
    <w:name w:val="HTML Address"/>
    <w:basedOn w:val="Standard"/>
    <w:link w:val="HTMLAdresseZch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56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256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563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D5E29"/>
    <w:rPr>
      <w:i/>
      <w:iCs/>
      <w:color w:val="11826C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C2563"/>
  </w:style>
  <w:style w:type="paragraph" w:styleId="Liste">
    <w:name w:val="List"/>
    <w:basedOn w:val="Standard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2C256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2C256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2">
    <w:name w:val="List Table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3">
    <w:name w:val="List Table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563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56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56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563"/>
  </w:style>
  <w:style w:type="character" w:styleId="Seitenzahl">
    <w:name w:val="page number"/>
    <w:basedOn w:val="Absatz-Standardschriftart"/>
    <w:uiPriority w:val="99"/>
    <w:semiHidden/>
    <w:unhideWhenUsed/>
    <w:rsid w:val="002C2563"/>
  </w:style>
  <w:style w:type="table" w:styleId="EinfacheTabelle1">
    <w:name w:val="Plain Table 1"/>
    <w:basedOn w:val="NormaleTabel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563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C2563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2C256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56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56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56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56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56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56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56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56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56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56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56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563"/>
    <w:pPr>
      <w:outlineLvl w:val="9"/>
    </w:pPr>
  </w:style>
  <w:style w:type="paragraph" w:styleId="Anrede">
    <w:name w:val="Salutation"/>
    <w:basedOn w:val="Standard"/>
    <w:next w:val="Standard"/>
    <w:link w:val="AnredeZchn"/>
    <w:uiPriority w:val="4"/>
    <w:qFormat/>
    <w:rsid w:val="00156EF1"/>
  </w:style>
  <w:style w:type="character" w:customStyle="1" w:styleId="AnredeZchn">
    <w:name w:val="Anrede Zchn"/>
    <w:basedOn w:val="Absatz-Standardschriftart"/>
    <w:link w:val="Anrede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.laschet\AppData\Roaming\Microsoft\Templates\Gesch&#228;ftsbrief%20(Design%20Verkauf%20mit%20Streif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7418D-768A-4849-A2BF-A36ED8095302}"/>
      </w:docPartPr>
      <w:docPartBody>
        <w:p w:rsidR="00000000" w:rsidRDefault="00BA51D5">
          <w:r w:rsidRPr="009A5C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B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BE" w:eastAsia="de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51D5"/>
    <w:rPr>
      <w:color w:val="3B3838" w:themeColor="background2" w:themeShade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Geschäftsbrief (Design Verkauf mit Streifen)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Laschet</dc:creator>
  <cp:keywords>__________________</cp:keywords>
  <cp:lastModifiedBy>Chantal Pierlot</cp:lastModifiedBy>
  <cp:revision>16</cp:revision>
  <dcterms:created xsi:type="dcterms:W3CDTF">2020-05-26T09:19:00Z</dcterms:created>
  <dcterms:modified xsi:type="dcterms:W3CDTF">2024-01-11T14:41:00Z</dcterms:modified>
  <cp:contentStatus>Name der Organisation: xxx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